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Умутбаева Ришата Миниахметовича,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Умутбаев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4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С.Билецкого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Умутбаев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Умутбаева Ришата Миниахметовича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5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6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4rplc-15">
    <w:name w:val="cat-Time grp-14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5rplc-23">
    <w:name w:val="cat-Time grp-15 rplc-23"/>
    <w:basedOn w:val="DefaultParagraphFont"/>
  </w:style>
  <w:style w:type="character" w:customStyle="1" w:styleId="cat-Dategrp-5rplc-24">
    <w:name w:val="cat-Date grp-5 rplc-24"/>
    <w:basedOn w:val="DefaultParagraphFont"/>
  </w:style>
  <w:style w:type="character" w:customStyle="1" w:styleId="cat-Dategrp-6rplc-27">
    <w:name w:val="cat-Date grp-6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